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F484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5D9735C2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0CF62A19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  <w:r>
        <w:rPr>
          <w:rFonts w:ascii="Arial-BoldMT" w:hAnsi="Arial-BoldMT" w:cs="Arial-BoldMT"/>
          <w:b/>
          <w:bCs/>
          <w:noProof w:val="0"/>
          <w:sz w:val="28"/>
          <w:szCs w:val="28"/>
        </w:rPr>
        <w:t>Info-Blatt zum Externat für werdende Hebammen</w:t>
      </w:r>
    </w:p>
    <w:p w14:paraId="5AB9B3A8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212E252D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0254ED78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0F26B7F7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Liebe ….............................!</w:t>
      </w:r>
    </w:p>
    <w:p w14:paraId="5B6C2804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5F481584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 xml:space="preserve">Demnächst beginnt dein Externat bei </w:t>
      </w:r>
      <w:r w:rsidR="003A721C">
        <w:rPr>
          <w:rFonts w:ascii="ArialMT" w:hAnsi="ArialMT" w:cs="ArialMT"/>
          <w:noProof w:val="0"/>
        </w:rPr>
        <w:t>mir</w:t>
      </w:r>
      <w:r>
        <w:rPr>
          <w:rFonts w:ascii="ArialMT" w:hAnsi="ArialMT" w:cs="ArialMT"/>
          <w:noProof w:val="0"/>
        </w:rPr>
        <w:t>, dem du</w:t>
      </w:r>
    </w:p>
    <w:p w14:paraId="6B6E50A7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vielleicht schon mit Freude oder auch noch mit Unsicherheit entgegen schaust.</w:t>
      </w:r>
    </w:p>
    <w:p w14:paraId="0218FF7F" w14:textId="77777777" w:rsidR="00FF121D" w:rsidRDefault="003A721C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 xml:space="preserve">Mit diesem Infoblatt möchte ich </w:t>
      </w:r>
      <w:r w:rsidR="00FF121D">
        <w:rPr>
          <w:rFonts w:ascii="ArialMT" w:hAnsi="ArialMT" w:cs="ArialMT"/>
          <w:noProof w:val="0"/>
        </w:rPr>
        <w:t>dich vorab über einige Besonderheiten der freiberuflichen</w:t>
      </w:r>
    </w:p>
    <w:p w14:paraId="140E631C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Arbeit informieren.</w:t>
      </w:r>
    </w:p>
    <w:p w14:paraId="06FCF6F4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Anders als im Klinikalltag gibt es in der Freiberuflichkeit keinen festen Dienstplan, der</w:t>
      </w:r>
    </w:p>
    <w:p w14:paraId="319AA796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Tagesablauf kann sehr unterschiedlich sein und sich manchmal auch kurzfristig ändern.</w:t>
      </w:r>
    </w:p>
    <w:p w14:paraId="151C0122" w14:textId="77777777" w:rsidR="00FF121D" w:rsidRDefault="003A721C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Ich freue mich</w:t>
      </w:r>
      <w:r w:rsidR="00FF121D">
        <w:rPr>
          <w:rFonts w:ascii="ArialMT" w:hAnsi="ArialMT" w:cs="ArialMT"/>
          <w:noProof w:val="0"/>
        </w:rPr>
        <w:t xml:space="preserve">, wenn du mit viel Flexibilität und Offenheit durch die </w:t>
      </w:r>
      <w:proofErr w:type="spellStart"/>
      <w:r w:rsidR="00FF121D">
        <w:rPr>
          <w:rFonts w:ascii="ArialMT" w:hAnsi="ArialMT" w:cs="ArialMT"/>
          <w:noProof w:val="0"/>
        </w:rPr>
        <w:t>Externatszeit</w:t>
      </w:r>
      <w:proofErr w:type="spellEnd"/>
      <w:r w:rsidR="00FF121D">
        <w:rPr>
          <w:rFonts w:ascii="ArialMT" w:hAnsi="ArialMT" w:cs="ArialMT"/>
          <w:noProof w:val="0"/>
        </w:rPr>
        <w:t xml:space="preserve"> gehst.</w:t>
      </w:r>
    </w:p>
    <w:p w14:paraId="6E642E72" w14:textId="77777777" w:rsidR="00FF121D" w:rsidRDefault="003A721C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Ich versuche,</w:t>
      </w:r>
      <w:r w:rsidR="00FF121D">
        <w:rPr>
          <w:rFonts w:ascii="ArialMT" w:hAnsi="ArialMT" w:cs="ArialMT"/>
          <w:noProof w:val="0"/>
        </w:rPr>
        <w:t xml:space="preserve"> dich an möglichst vielen Aspekten der freiberuflichen Arbeit teilhaben zu</w:t>
      </w:r>
    </w:p>
    <w:p w14:paraId="1456B4FE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lassen (Vorsorgeuntersuchungen, Kurse, außerklinische Geburten, Wochenbettbesuche,</w:t>
      </w:r>
    </w:p>
    <w:p w14:paraId="5D6A2533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Beratungsgespräche, Buchhaltung und Abrechnung, Teamsitzungen, Kooperationstreffen).</w:t>
      </w:r>
      <w:r w:rsidR="003A721C">
        <w:rPr>
          <w:rFonts w:ascii="ArialMT" w:hAnsi="ArialMT" w:cs="ArialMT"/>
          <w:noProof w:val="0"/>
        </w:rPr>
        <w:t xml:space="preserve"> Und werde Dir eventuell auch anbieten, bei Kolleginnen von mir mitzugehen.</w:t>
      </w:r>
    </w:p>
    <w:p w14:paraId="4C2206D2" w14:textId="77777777" w:rsidR="00FF121D" w:rsidRDefault="003A721C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Allerdings kann ich</w:t>
      </w:r>
      <w:r w:rsidR="00FF121D">
        <w:rPr>
          <w:rFonts w:ascii="ArialMT" w:hAnsi="ArialMT" w:cs="ArialMT"/>
          <w:noProof w:val="0"/>
        </w:rPr>
        <w:t xml:space="preserve"> nicht garantieren, dass du tatsäch</w:t>
      </w:r>
      <w:r>
        <w:rPr>
          <w:rFonts w:ascii="ArialMT" w:hAnsi="ArialMT" w:cs="ArialMT"/>
          <w:noProof w:val="0"/>
        </w:rPr>
        <w:t>lich alle Bereiche kennenlernst, die ich grundsätzlich anbiete.</w:t>
      </w:r>
    </w:p>
    <w:p w14:paraId="506C7257" w14:textId="77777777" w:rsidR="00FF121D" w:rsidRDefault="003A721C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 xml:space="preserve">Sprich mich </w:t>
      </w:r>
      <w:r w:rsidR="00FF121D">
        <w:rPr>
          <w:rFonts w:ascii="ArialMT" w:hAnsi="ArialMT" w:cs="ArialMT"/>
          <w:noProof w:val="0"/>
        </w:rPr>
        <w:t>bitte</w:t>
      </w:r>
      <w:r>
        <w:rPr>
          <w:rFonts w:ascii="ArialMT" w:hAnsi="ArialMT" w:cs="ArialMT"/>
          <w:noProof w:val="0"/>
        </w:rPr>
        <w:t xml:space="preserve"> gezielt</w:t>
      </w:r>
      <w:r w:rsidR="00FF121D">
        <w:rPr>
          <w:rFonts w:ascii="ArialMT" w:hAnsi="ArialMT" w:cs="ArialMT"/>
          <w:noProof w:val="0"/>
        </w:rPr>
        <w:t xml:space="preserve"> an, wenn du ein besonderes Interesse hast oder in einem Teilbereich noch</w:t>
      </w:r>
      <w:r>
        <w:rPr>
          <w:rFonts w:ascii="ArialMT" w:hAnsi="ArialMT" w:cs="ArialMT"/>
          <w:noProof w:val="0"/>
        </w:rPr>
        <w:t xml:space="preserve"> </w:t>
      </w:r>
      <w:r w:rsidR="00FF121D">
        <w:rPr>
          <w:rFonts w:ascii="ArialMT" w:hAnsi="ArialMT" w:cs="ArialMT"/>
          <w:noProof w:val="0"/>
        </w:rPr>
        <w:t>wenig Erfahrungen machen konntest.</w:t>
      </w:r>
    </w:p>
    <w:p w14:paraId="6B6B5B74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Durch die bewusst gewählte Intimität und die kontinuierliche Betreuung ist es nicht immer</w:t>
      </w:r>
    </w:p>
    <w:p w14:paraId="10A067E8" w14:textId="77777777" w:rsidR="00FF121D" w:rsidRDefault="003A721C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gewährleistet, dass die von mir</w:t>
      </w:r>
      <w:r w:rsidR="00FF121D">
        <w:rPr>
          <w:rFonts w:ascii="ArialMT" w:hAnsi="ArialMT" w:cs="ArialMT"/>
          <w:noProof w:val="0"/>
        </w:rPr>
        <w:t xml:space="preserve"> betreuten Frauen und Familien dich an den Terminen</w:t>
      </w:r>
    </w:p>
    <w:p w14:paraId="74BEDF02" w14:textId="77777777" w:rsidR="00FF121D" w:rsidRDefault="003A721C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teilhaben lassen. Ich gebe aber mein</w:t>
      </w:r>
      <w:r w:rsidR="00FF121D">
        <w:rPr>
          <w:rFonts w:ascii="ArialMT" w:hAnsi="ArialMT" w:cs="ArialMT"/>
          <w:noProof w:val="0"/>
        </w:rPr>
        <w:t xml:space="preserve"> Bestes, sie von der Wichtigkeit einer guten</w:t>
      </w:r>
    </w:p>
    <w:p w14:paraId="597E449D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Hebammenausbildung in der Freiberuflichkeit zu überzeugen.</w:t>
      </w:r>
    </w:p>
    <w:p w14:paraId="5C1B22A9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Du wirst voraussichtlich viel Zeit mit Zuhören und Beobach</w:t>
      </w:r>
      <w:r w:rsidR="003A721C">
        <w:rPr>
          <w:rFonts w:ascii="ArialMT" w:hAnsi="ArialMT" w:cs="ArialMT"/>
          <w:noProof w:val="0"/>
        </w:rPr>
        <w:t>ten verbringen. Gerne kann ich</w:t>
      </w:r>
    </w:p>
    <w:p w14:paraId="180D8F41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dir vor bestimmten Terminen Beobachtungsaufträge geben, damit du dich während eines</w:t>
      </w:r>
    </w:p>
    <w:p w14:paraId="5B3D6CA1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Gespräches auf einen besonderen Aspekt fokussieren kannst.</w:t>
      </w:r>
    </w:p>
    <w:p w14:paraId="5E7D4948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Je nach deinem Ausbildungsstand gibt es auch die Möglichkeit, nach vorheriger Absprache</w:t>
      </w:r>
    </w:p>
    <w:p w14:paraId="07714579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Teilbereiche von Beratungen oder Hausbesuchen zu übernehmen, wenn du dir das zutraust.</w:t>
      </w:r>
    </w:p>
    <w:p w14:paraId="1F82DF2B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Am besten wählst du dir dafür Themen/Handlungen, bei denen du dich schon sicher fühlst.</w:t>
      </w:r>
    </w:p>
    <w:p w14:paraId="7AB82E8A" w14:textId="77777777" w:rsidR="00FF121D" w:rsidRDefault="003A721C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Feedback und Reflexion ist mir</w:t>
      </w:r>
      <w:r w:rsidR="00FF121D">
        <w:rPr>
          <w:rFonts w:ascii="ArialMT" w:hAnsi="ArialMT" w:cs="ArialMT"/>
          <w:noProof w:val="0"/>
        </w:rPr>
        <w:t xml:space="preserve"> sehr wichtig, manchmal bleibt im Trubel des Alltags aber</w:t>
      </w:r>
    </w:p>
    <w:p w14:paraId="06DE4DA3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wenig Zeit dafür. Bitte fordere das für dich ein, wenn du dir Rückmeldung wünschst oder Fragen hast.</w:t>
      </w:r>
    </w:p>
    <w:p w14:paraId="1955101A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6F577D86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W</w:t>
      </w:r>
      <w:r w:rsidR="003A721C">
        <w:rPr>
          <w:rFonts w:ascii="ArialMT" w:hAnsi="ArialMT" w:cs="ArialMT"/>
          <w:noProof w:val="0"/>
        </w:rPr>
        <w:t>ährend deines Externates bei mir</w:t>
      </w:r>
      <w:r>
        <w:rPr>
          <w:rFonts w:ascii="ArialMT" w:hAnsi="ArialMT" w:cs="ArialMT"/>
          <w:noProof w:val="0"/>
        </w:rPr>
        <w:t xml:space="preserve"> ist deine Selbstorganisation gefragt! Du entscheidest</w:t>
      </w:r>
    </w:p>
    <w:p w14:paraId="0A7773D8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selbst, wenn du eine Pause brauchst, weil du die Vielzahl der neuen Eindrücke nicht mehr</w:t>
      </w:r>
    </w:p>
    <w:p w14:paraId="23A3EA2E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auf</w:t>
      </w:r>
      <w:r w:rsidR="003A721C">
        <w:rPr>
          <w:rFonts w:ascii="ArialMT" w:hAnsi="ArialMT" w:cs="ArialMT"/>
          <w:noProof w:val="0"/>
        </w:rPr>
        <w:t>nehmen kannst. Ich empfehle</w:t>
      </w:r>
      <w:r>
        <w:rPr>
          <w:rFonts w:ascii="ArialMT" w:hAnsi="ArialMT" w:cs="ArialMT"/>
          <w:noProof w:val="0"/>
        </w:rPr>
        <w:t xml:space="preserve"> dir, die Termine/Hausbesuche nachzuarbeiten. Schreibe</w:t>
      </w:r>
    </w:p>
    <w:p w14:paraId="625BAFD7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auf, was dir aufgefallen ist, was neu für dich war, welche Fragen für dich offengeblieben sind.</w:t>
      </w:r>
    </w:p>
    <w:p w14:paraId="7275AFBB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Ein weiterer wichtiger Teil des Externates ist auch das selbstständige Lernen. Themen, die</w:t>
      </w:r>
    </w:p>
    <w:p w14:paraId="27E396F7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im Arbeitsalltag auftauchen fachlich zu recherchieren oder nachzulesen ist eine gute</w:t>
      </w:r>
    </w:p>
    <w:p w14:paraId="61234949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Unterstütz</w:t>
      </w:r>
      <w:r w:rsidR="003A721C">
        <w:rPr>
          <w:rFonts w:ascii="ArialMT" w:hAnsi="ArialMT" w:cs="ArialMT"/>
          <w:noProof w:val="0"/>
        </w:rPr>
        <w:t>ung des praktischen Lernens. Ich freue mich</w:t>
      </w:r>
      <w:r>
        <w:rPr>
          <w:rFonts w:ascii="ArialMT" w:hAnsi="ArialMT" w:cs="ArialMT"/>
          <w:noProof w:val="0"/>
        </w:rPr>
        <w:t>, wenn du neue Erkenntnisse</w:t>
      </w:r>
    </w:p>
    <w:p w14:paraId="21BF6145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und/</w:t>
      </w:r>
      <w:r w:rsidR="003A721C">
        <w:rPr>
          <w:rFonts w:ascii="ArialMT" w:hAnsi="ArialMT" w:cs="ArialMT"/>
          <w:noProof w:val="0"/>
        </w:rPr>
        <w:t>oder fachliche Neuerungen mit mir</w:t>
      </w:r>
      <w:r>
        <w:rPr>
          <w:rFonts w:ascii="ArialMT" w:hAnsi="ArialMT" w:cs="ArialMT"/>
          <w:noProof w:val="0"/>
        </w:rPr>
        <w:t xml:space="preserve"> teilst, so dass wir gegenseitig voneinander lernen</w:t>
      </w:r>
    </w:p>
    <w:p w14:paraId="46034F2F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können.</w:t>
      </w:r>
    </w:p>
    <w:p w14:paraId="0801A3FB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Im Anhang find</w:t>
      </w:r>
      <w:r w:rsidR="003A721C">
        <w:rPr>
          <w:rFonts w:ascii="ArialMT" w:hAnsi="ArialMT" w:cs="ArialMT"/>
          <w:noProof w:val="0"/>
        </w:rPr>
        <w:t>est du einen Fragebogen, den ich dich bitte, mir</w:t>
      </w:r>
      <w:r>
        <w:rPr>
          <w:rFonts w:ascii="ArialMT" w:hAnsi="ArialMT" w:cs="ArialMT"/>
          <w:noProof w:val="0"/>
        </w:rPr>
        <w:t xml:space="preserve"> spätestens zum Beginn des</w:t>
      </w:r>
    </w:p>
    <w:p w14:paraId="41FC88DC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Externates z</w:t>
      </w:r>
      <w:r w:rsidR="003A721C">
        <w:rPr>
          <w:rFonts w:ascii="ArialMT" w:hAnsi="ArialMT" w:cs="ArialMT"/>
          <w:noProof w:val="0"/>
        </w:rPr>
        <w:t>ukommen zu lassen, damit ich mich</w:t>
      </w:r>
      <w:r>
        <w:rPr>
          <w:rFonts w:ascii="ArialMT" w:hAnsi="ArialMT" w:cs="ArialMT"/>
          <w:noProof w:val="0"/>
        </w:rPr>
        <w:t xml:space="preserve"> bestmöglich auf dich und deine Interessen</w:t>
      </w:r>
    </w:p>
    <w:p w14:paraId="101B2E00" w14:textId="77777777" w:rsidR="00FF121D" w:rsidRDefault="003A721C" w:rsidP="00FF121D">
      <w:pPr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einstellen kann</w:t>
      </w:r>
      <w:r w:rsidR="00FF121D">
        <w:rPr>
          <w:rFonts w:ascii="ArialMT" w:hAnsi="ArialMT" w:cs="ArialMT"/>
          <w:noProof w:val="0"/>
        </w:rPr>
        <w:t xml:space="preserve">. </w:t>
      </w:r>
    </w:p>
    <w:p w14:paraId="7DC073D0" w14:textId="77777777" w:rsidR="00490F36" w:rsidRDefault="00FF121D" w:rsidP="00FF121D">
      <w:pPr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Vielen Dank und schöne Grüße</w:t>
      </w:r>
    </w:p>
    <w:p w14:paraId="5B27ED25" w14:textId="77777777" w:rsidR="00FF121D" w:rsidRDefault="00FF121D" w:rsidP="00FF121D">
      <w:pPr>
        <w:rPr>
          <w:rFonts w:ascii="ArialMT" w:hAnsi="ArialMT" w:cs="ArialMT"/>
          <w:noProof w:val="0"/>
        </w:rPr>
      </w:pPr>
    </w:p>
    <w:p w14:paraId="25C18494" w14:textId="77777777" w:rsidR="00FF121D" w:rsidRDefault="00FF121D" w:rsidP="00FF121D">
      <w:pPr>
        <w:rPr>
          <w:rFonts w:ascii="ArialMT" w:hAnsi="ArialMT" w:cs="ArialMT"/>
          <w:noProof w:val="0"/>
        </w:rPr>
      </w:pPr>
    </w:p>
    <w:p w14:paraId="0C07D6F8" w14:textId="77777777" w:rsidR="00FF121D" w:rsidRDefault="00FF121D" w:rsidP="00FF121D">
      <w:pPr>
        <w:rPr>
          <w:rFonts w:ascii="ArialMT" w:hAnsi="ArialMT" w:cs="ArialMT"/>
          <w:noProof w:val="0"/>
        </w:rPr>
      </w:pPr>
    </w:p>
    <w:p w14:paraId="23CE9A39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8"/>
          <w:szCs w:val="28"/>
        </w:rPr>
      </w:pPr>
      <w:r>
        <w:rPr>
          <w:rFonts w:ascii="ArialMT" w:hAnsi="ArialMT" w:cs="ArialMT"/>
          <w:noProof w:val="0"/>
          <w:sz w:val="28"/>
          <w:szCs w:val="28"/>
        </w:rPr>
        <w:t>Fragebogen zum Externat</w:t>
      </w:r>
    </w:p>
    <w:p w14:paraId="47FF440A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8"/>
          <w:szCs w:val="28"/>
        </w:rPr>
      </w:pPr>
    </w:p>
    <w:p w14:paraId="26E20A7A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Name der Studentin/Studentin:</w:t>
      </w:r>
    </w:p>
    <w:p w14:paraId="48B8B1CD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7089EA40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proofErr w:type="spellStart"/>
      <w:r>
        <w:rPr>
          <w:rFonts w:ascii="ArialMT" w:hAnsi="ArialMT" w:cs="ArialMT"/>
          <w:noProof w:val="0"/>
        </w:rPr>
        <w:t>Externatszeitraum</w:t>
      </w:r>
      <w:proofErr w:type="spellEnd"/>
      <w:r>
        <w:rPr>
          <w:rFonts w:ascii="ArialMT" w:hAnsi="ArialMT" w:cs="ArialMT"/>
          <w:noProof w:val="0"/>
        </w:rPr>
        <w:t>:</w:t>
      </w:r>
    </w:p>
    <w:p w14:paraId="75EC7EDA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0CCB56BA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Ausbildungsjahr/Semester zum Zeitpunkt des Einsatzes:</w:t>
      </w:r>
    </w:p>
    <w:p w14:paraId="6FCAD5D7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537A82C1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vorhandenes theoretisches Wissen (bitte ankreuzen):</w:t>
      </w:r>
    </w:p>
    <w:p w14:paraId="1DF70473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28727D8E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o physiologische Schwangerschaft</w:t>
      </w:r>
    </w:p>
    <w:p w14:paraId="4B4778E4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o physiologische Geburt</w:t>
      </w:r>
    </w:p>
    <w:p w14:paraId="0FF5A789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o physiologisches Wochenbett</w:t>
      </w:r>
    </w:p>
    <w:p w14:paraId="5E28EB0A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o Pathologien in der Schwangerschaft</w:t>
      </w:r>
    </w:p>
    <w:p w14:paraId="62CDC848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o Pathologien in der Geburt</w:t>
      </w:r>
    </w:p>
    <w:p w14:paraId="0B895058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o Pathologien im Wochenbett</w:t>
      </w:r>
    </w:p>
    <w:p w14:paraId="2DDBFFCF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6BF178BF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bisherige praktische Einsätze (bitte ankreuzen):</w:t>
      </w:r>
    </w:p>
    <w:p w14:paraId="29B21B58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o Freiberuflichkeit _____ Wochen mit Geburtshilfe, _____Wochen ohne Geburtshilfe</w:t>
      </w:r>
    </w:p>
    <w:p w14:paraId="30CFBE6F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o Kreißsaal _____ Wochen</w:t>
      </w:r>
    </w:p>
    <w:p w14:paraId="2CC97C65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o Wochenstation _____ Wochen</w:t>
      </w:r>
    </w:p>
    <w:p w14:paraId="48B600E3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o sonstige:</w:t>
      </w:r>
    </w:p>
    <w:p w14:paraId="094CE846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667776CE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1015B194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Besondere Interessen:</w:t>
      </w:r>
    </w:p>
    <w:p w14:paraId="2B4A2E18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57D71274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70EBCDC5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2141F268" w14:textId="77777777" w:rsidR="00FF121D" w:rsidRDefault="00FF121D" w:rsidP="00FF121D">
      <w:pPr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 xml:space="preserve">Was möchte ich im Externat lernen? </w:t>
      </w:r>
    </w:p>
    <w:p w14:paraId="79FD52B9" w14:textId="77777777" w:rsidR="00FF121D" w:rsidRDefault="00FF121D" w:rsidP="00FF121D">
      <w:pPr>
        <w:rPr>
          <w:rFonts w:ascii="ArialMT" w:hAnsi="ArialMT" w:cs="ArialMT"/>
          <w:noProof w:val="0"/>
        </w:rPr>
      </w:pPr>
    </w:p>
    <w:p w14:paraId="065B8656" w14:textId="77777777" w:rsidR="00FF121D" w:rsidRDefault="00FF121D" w:rsidP="00FF121D">
      <w:pPr>
        <w:rPr>
          <w:rFonts w:ascii="ArialMT" w:hAnsi="ArialMT" w:cs="ArialMT"/>
          <w:noProof w:val="0"/>
        </w:rPr>
      </w:pPr>
    </w:p>
    <w:p w14:paraId="003D3FED" w14:textId="77777777" w:rsidR="00FF121D" w:rsidRDefault="00FF121D" w:rsidP="00FF121D">
      <w:pPr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Welche Fähigkeiten verbessern?</w:t>
      </w:r>
    </w:p>
    <w:p w14:paraId="48CA20CB" w14:textId="77777777" w:rsidR="00FF121D" w:rsidRDefault="00FF121D" w:rsidP="00FF121D">
      <w:pPr>
        <w:rPr>
          <w:rFonts w:ascii="ArialMT" w:hAnsi="ArialMT" w:cs="ArialMT"/>
          <w:noProof w:val="0"/>
        </w:rPr>
      </w:pPr>
    </w:p>
    <w:p w14:paraId="0D58E058" w14:textId="77777777" w:rsidR="00FF121D" w:rsidRDefault="00FF121D" w:rsidP="00FF121D">
      <w:pPr>
        <w:rPr>
          <w:rFonts w:ascii="ArialMT" w:hAnsi="ArialMT" w:cs="ArialMT"/>
          <w:noProof w:val="0"/>
        </w:rPr>
      </w:pPr>
    </w:p>
    <w:p w14:paraId="25A3549B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Wobei fühle ich mich bereits relativ sicher:</w:t>
      </w:r>
    </w:p>
    <w:p w14:paraId="05F18079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1CDA6459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01485B44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4FE1E444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27FEF71F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Was sind Herausforderungen für mich, die ich gerne angehen möchte:</w:t>
      </w:r>
    </w:p>
    <w:p w14:paraId="7B5B2D36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73E25F5C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4E71383E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68878B0C" w14:textId="77777777" w:rsidR="00FF121D" w:rsidRDefault="00FF121D" w:rsidP="00FF1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32EE341C" w14:textId="77777777" w:rsidR="00FF121D" w:rsidRDefault="00FF121D" w:rsidP="00FF121D">
      <w:pPr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Was ist mir sonst noch wichtig zu sagen:</w:t>
      </w:r>
    </w:p>
    <w:p w14:paraId="7751ED76" w14:textId="77777777" w:rsidR="00FF121D" w:rsidRDefault="00FF121D" w:rsidP="00FF121D"/>
    <w:sectPr w:rsidR="00FF1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9B14" w14:textId="77777777" w:rsidR="00E62D6E" w:rsidRDefault="00E62D6E" w:rsidP="00965C2F">
      <w:pPr>
        <w:spacing w:after="0" w:line="240" w:lineRule="auto"/>
      </w:pPr>
      <w:r>
        <w:separator/>
      </w:r>
    </w:p>
  </w:endnote>
  <w:endnote w:type="continuationSeparator" w:id="0">
    <w:p w14:paraId="6101295C" w14:textId="77777777" w:rsidR="00E62D6E" w:rsidRDefault="00E62D6E" w:rsidP="0096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5F6A" w14:textId="77777777" w:rsidR="00965C2F" w:rsidRDefault="00965C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25D9" w14:textId="77777777" w:rsidR="00965C2F" w:rsidRPr="00965C2F" w:rsidRDefault="00965C2F">
    <w:pPr>
      <w:pStyle w:val="Fuzeile"/>
      <w:rPr>
        <w:rFonts w:ascii="Arial" w:hAnsi="Arial" w:cs="Arial"/>
        <w:sz w:val="16"/>
        <w:szCs w:val="16"/>
      </w:rPr>
    </w:pPr>
    <w:r w:rsidRPr="00965C2F">
      <w:rPr>
        <w:rFonts w:ascii="Arial" w:hAnsi="Arial" w:cs="Arial"/>
        <w:sz w:val="16"/>
        <w:szCs w:val="16"/>
      </w:rPr>
      <w:t>Claudia Knie, PA-Seminar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5C2C" w14:textId="77777777" w:rsidR="00965C2F" w:rsidRDefault="00965C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4EFD" w14:textId="77777777" w:rsidR="00E62D6E" w:rsidRDefault="00E62D6E" w:rsidP="00965C2F">
      <w:pPr>
        <w:spacing w:after="0" w:line="240" w:lineRule="auto"/>
      </w:pPr>
      <w:r>
        <w:separator/>
      </w:r>
    </w:p>
  </w:footnote>
  <w:footnote w:type="continuationSeparator" w:id="0">
    <w:p w14:paraId="61F12BD9" w14:textId="77777777" w:rsidR="00E62D6E" w:rsidRDefault="00E62D6E" w:rsidP="0096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ABDD" w14:textId="77777777" w:rsidR="00965C2F" w:rsidRDefault="00965C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03BB" w14:textId="77777777" w:rsidR="00965C2F" w:rsidRDefault="00965C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53F3" w14:textId="77777777" w:rsidR="00965C2F" w:rsidRDefault="00965C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1D"/>
    <w:rsid w:val="00087C09"/>
    <w:rsid w:val="001423D0"/>
    <w:rsid w:val="00260BED"/>
    <w:rsid w:val="003A721C"/>
    <w:rsid w:val="00490F36"/>
    <w:rsid w:val="005222E5"/>
    <w:rsid w:val="007D335F"/>
    <w:rsid w:val="008F2446"/>
    <w:rsid w:val="00965C2F"/>
    <w:rsid w:val="00E62D6E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5BBE"/>
  <w15:docId w15:val="{D38990F2-9747-D34A-90C4-6ED3DA61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5C2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9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5C2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Knie</dc:creator>
  <cp:lastModifiedBy>Elke Dickmann-Löffler</cp:lastModifiedBy>
  <cp:revision>2</cp:revision>
  <dcterms:created xsi:type="dcterms:W3CDTF">2022-11-15T12:23:00Z</dcterms:created>
  <dcterms:modified xsi:type="dcterms:W3CDTF">2022-11-15T12:23:00Z</dcterms:modified>
</cp:coreProperties>
</file>